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B5AE" w14:textId="2EC2337A" w:rsidR="00B12077" w:rsidRPr="00302579" w:rsidRDefault="00820E6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0D3FC4">
        <w:rPr>
          <w:rFonts w:ascii="Sylfaen" w:hAnsi="Sylfaen" w:cs="Sylfaen"/>
          <w:b/>
          <w:sz w:val="20"/>
          <w:szCs w:val="20"/>
          <w:lang w:val="ka-GE"/>
        </w:rPr>
        <w:t>გადახურვის ფილების წარმოებისთვის საჭირო მასალის შესყიდვა</w:t>
      </w:r>
    </w:p>
    <w:p w14:paraId="207C1A6F" w14:textId="2E4FA6CC" w:rsidR="00AB4047" w:rsidRPr="00302579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302579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2475BC" w14:textId="77777777" w:rsidR="000D3FC4" w:rsidRDefault="000D3FC4" w:rsidP="000D3FC4">
      <w:pPr>
        <w:spacing w:after="0" w:line="36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067673A5" w14:textId="1237C8F1" w:rsidR="007D73CE" w:rsidRPr="00302579" w:rsidRDefault="007D73CE" w:rsidP="000D3FC4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9680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0D3FC4" w:rsidRPr="00FE0219">
        <w:rPr>
          <w:rFonts w:cs="Calibri"/>
          <w:b/>
          <w:sz w:val="20"/>
          <w:szCs w:val="20"/>
          <w:lang w:val="ka-GE"/>
        </w:rPr>
        <w:t>009-BID-20</w:t>
      </w:r>
    </w:p>
    <w:p w14:paraId="093F24C3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00752854" w:rsidR="003011B3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98D19E" w14:textId="6E3EEBFA" w:rsidR="00896804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77777777" w:rsidR="00896804" w:rsidRPr="00302579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67335D" w14:textId="385EA812" w:rsidR="00E80EB9" w:rsidRDefault="00E80EB9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6280C0" w14:textId="3DD282C6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EFBC3F" w14:textId="5EE7DB47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77777777" w:rsidR="000D3FC4" w:rsidRPr="00302579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209672" w14:textId="77777777" w:rsidR="000D3FC4" w:rsidRPr="00302579" w:rsidRDefault="000D3FC4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გადახურვის ფილების წარმოებისთვის საჭირო მასალის შესყიდვა</w:t>
      </w:r>
      <w:bookmarkStart w:id="0" w:name="_GoBack"/>
      <w:bookmarkEnd w:id="0"/>
    </w:p>
    <w:p w14:paraId="75386C3D" w14:textId="77777777" w:rsidR="000D3FC4" w:rsidRPr="00302579" w:rsidRDefault="000D3FC4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09D59FF" w14:textId="77777777" w:rsidR="000D3FC4" w:rsidRPr="00302579" w:rsidRDefault="000D3FC4" w:rsidP="000D3FC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924C99" w14:textId="77777777" w:rsidR="000D3FC4" w:rsidRPr="00302579" w:rsidRDefault="000D3FC4" w:rsidP="000D3FC4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9680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Pr="00FE0219">
        <w:rPr>
          <w:rFonts w:cs="Calibri"/>
          <w:b/>
          <w:sz w:val="20"/>
          <w:szCs w:val="20"/>
          <w:lang w:val="ka-GE"/>
        </w:rPr>
        <w:t>009-BID-20</w:t>
      </w:r>
    </w:p>
    <w:p w14:paraId="38DCEA41" w14:textId="1146F0BA" w:rsidR="00A50438" w:rsidRPr="00AD543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18C83DC4" w:rsidR="00713EFC" w:rsidRPr="006C53A6" w:rsidRDefault="00D30223" w:rsidP="006C53A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შპს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D54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უოთერ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ენდ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713EFC" w:rsidRPr="00AD5438">
        <w:rPr>
          <w:rFonts w:asciiTheme="minorHAnsi" w:hAnsiTheme="minorHAnsi" w:cstheme="minorHAnsi"/>
          <w:sz w:val="20"/>
          <w:szCs w:val="20"/>
        </w:rPr>
        <w:t xml:space="preserve">(GWP) </w:t>
      </w:r>
      <w:r w:rsidRPr="00AD5438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6273D" w:rsidRPr="00AD5438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E62084">
        <w:rPr>
          <w:rFonts w:ascii="Helvetica" w:hAnsi="Helvetica" w:cs="Helvetica"/>
          <w:b/>
          <w:bCs/>
          <w:color w:val="1A1A1A"/>
          <w:sz w:val="44"/>
          <w:szCs w:val="44"/>
        </w:rPr>
        <w:t xml:space="preserve"> 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ფოლადის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 xml:space="preserve"> 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მასალების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 xml:space="preserve"> 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შესყიდვა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 xml:space="preserve"> (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არმატურა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 xml:space="preserve">, 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გლინულა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 xml:space="preserve">, 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გამომწვარი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 xml:space="preserve"> </w:t>
      </w:r>
      <w:proofErr w:type="spellStart"/>
      <w:r w:rsidR="00E62084" w:rsidRPr="00E62084">
        <w:rPr>
          <w:rFonts w:ascii="Sylfaen" w:hAnsi="Sylfaen" w:cs="Sylfaen"/>
          <w:color w:val="1A1A1A"/>
          <w:sz w:val="18"/>
          <w:szCs w:val="18"/>
        </w:rPr>
        <w:t>მავთული</w:t>
      </w:r>
      <w:proofErr w:type="spellEnd"/>
      <w:r w:rsidR="00E62084" w:rsidRPr="00E62084">
        <w:rPr>
          <w:rFonts w:ascii="Sylfaen" w:hAnsi="Sylfaen" w:cs="Sylfaen"/>
          <w:color w:val="1A1A1A"/>
          <w:sz w:val="18"/>
          <w:szCs w:val="18"/>
        </w:rPr>
        <w:t>)</w:t>
      </w:r>
      <w:r w:rsidR="00E262FC" w:rsidRPr="00E6208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72493B" w14:textId="77777777" w:rsidR="00F33568" w:rsidRPr="00AD5438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3DE5BE25" w:rsidR="00665C42" w:rsidRPr="00AD5438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69100C29" w:rsidR="005C14A4" w:rsidRPr="00AD5438" w:rsidRDefault="00D30223" w:rsidP="00896804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D5438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0D3FC4" w:rsidRPr="00FE0219">
        <w:rPr>
          <w:rFonts w:cs="Calibri"/>
          <w:b/>
          <w:sz w:val="20"/>
          <w:szCs w:val="20"/>
          <w:lang w:val="ka-GE"/>
        </w:rPr>
        <w:t>009-BID-20</w:t>
      </w:r>
    </w:p>
    <w:p w14:paraId="0DEFEBB9" w14:textId="0C96BC1C" w:rsidR="001E1114" w:rsidRPr="00AD5438" w:rsidRDefault="00D30223" w:rsidP="00896804">
      <w:pPr>
        <w:spacing w:after="0" w:line="24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1 (</w:t>
      </w:r>
      <w:proofErr w:type="spellStart"/>
      <w:r w:rsidR="00876B2D" w:rsidRPr="00AD5438">
        <w:rPr>
          <w:rFonts w:ascii="Sylfaen" w:hAnsi="Sylfaen" w:cs="Sylfaen"/>
          <w:b/>
          <w:sz w:val="20"/>
          <w:szCs w:val="20"/>
        </w:rPr>
        <w:t>ერთი</w:t>
      </w:r>
      <w:proofErr w:type="spellEnd"/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E80EB9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>სიხშირული რეგულატორების შეძენა</w:t>
      </w:r>
    </w:p>
    <w:p w14:paraId="28DEEF67" w14:textId="77777777" w:rsidR="00E80EB9" w:rsidRPr="00AD5438" w:rsidRDefault="00E80EB9" w:rsidP="00E80EB9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03AE92F" w14:textId="1954E22C" w:rsidR="00165965" w:rsidRPr="00AD5438" w:rsidRDefault="00165965" w:rsidP="0089680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6804" w:rsidRPr="00AD5438">
        <w:rPr>
          <w:rFonts w:cs="Calibri"/>
          <w:b/>
          <w:sz w:val="20"/>
          <w:szCs w:val="20"/>
          <w:lang w:val="ka-GE"/>
        </w:rPr>
        <w:t>201</w:t>
      </w:r>
      <w:r w:rsidR="00896804" w:rsidRPr="00AD5438">
        <w:rPr>
          <w:rFonts w:cs="Calibri"/>
          <w:b/>
          <w:sz w:val="20"/>
          <w:szCs w:val="20"/>
          <w:lang w:val="en-GB"/>
        </w:rPr>
        <w:t xml:space="preserve">9 </w:t>
      </w:r>
      <w:r w:rsidR="000D3FC4" w:rsidRPr="005C5F4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D3FC4" w:rsidRPr="005C5F4D">
        <w:rPr>
          <w:rFonts w:cs="Calibri"/>
          <w:b/>
          <w:sz w:val="20"/>
          <w:szCs w:val="20"/>
          <w:lang w:val="ka-GE"/>
        </w:rPr>
        <w:t xml:space="preserve"> </w:t>
      </w:r>
      <w:r w:rsidR="000D3FC4">
        <w:rPr>
          <w:rFonts w:ascii="Sylfaen" w:hAnsi="Sylfaen" w:cs="Calibri"/>
          <w:b/>
          <w:sz w:val="20"/>
          <w:szCs w:val="20"/>
          <w:lang w:val="ka-GE"/>
        </w:rPr>
        <w:t>17</w:t>
      </w:r>
      <w:r w:rsidR="000D3FC4" w:rsidRPr="005C5F4D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="000D3FC4">
        <w:rPr>
          <w:rFonts w:ascii="Sylfaen" w:hAnsi="Sylfaen" w:cs="Calibri"/>
          <w:b/>
          <w:sz w:val="20"/>
          <w:szCs w:val="20"/>
          <w:lang w:val="ka-GE"/>
        </w:rPr>
        <w:t>თებერვალი</w:t>
      </w:r>
      <w:r w:rsidR="000D3FC4" w:rsidRPr="005C5F4D">
        <w:rPr>
          <w:rFonts w:ascii="Sylfaen" w:hAnsi="Sylfaen" w:cs="Calibri"/>
          <w:b/>
          <w:sz w:val="20"/>
          <w:szCs w:val="20"/>
          <w:lang w:val="ka-GE"/>
        </w:rPr>
        <w:t>,</w:t>
      </w:r>
      <w:r w:rsidR="000D3FC4" w:rsidRPr="005C5F4D">
        <w:rPr>
          <w:rFonts w:cs="Calibri"/>
          <w:b/>
          <w:sz w:val="20"/>
          <w:szCs w:val="20"/>
          <w:lang w:val="ka-GE"/>
        </w:rPr>
        <w:t xml:space="preserve"> 16:00 </w:t>
      </w:r>
      <w:r w:rsidR="000D3FC4" w:rsidRPr="005C5F4D">
        <w:rPr>
          <w:rFonts w:ascii="Sylfaen" w:hAnsi="Sylfaen" w:cs="Sylfaen"/>
          <w:b/>
          <w:sz w:val="20"/>
          <w:szCs w:val="20"/>
          <w:lang w:val="ka-GE"/>
        </w:rPr>
        <w:t>სთ</w:t>
      </w:r>
    </w:p>
    <w:p w14:paraId="1ED073A8" w14:textId="315DA2CA" w:rsidR="00833770" w:rsidRPr="00AD5438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AD543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სრული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D543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ელ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D5438">
        <w:rPr>
          <w:rFonts w:ascii="Sylfaen" w:hAnsi="Sylfaen" w:cs="Sylfaen"/>
          <w:sz w:val="20"/>
          <w:szCs w:val="20"/>
          <w:lang w:val="ka-GE"/>
        </w:rPr>
        <w:t>ფოსტა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ნომერი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თარიღი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DD39E9D" w14:textId="346F0817" w:rsidR="003C4350" w:rsidRPr="00AD5438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D3FC4">
        <w:rPr>
          <w:rFonts w:ascii="Sylfaen" w:hAnsi="Sylfaen" w:cs="Sylfaen"/>
          <w:b/>
          <w:sz w:val="20"/>
          <w:szCs w:val="20"/>
          <w:u w:val="single"/>
        </w:rPr>
        <w:t>მისამართზე</w:t>
      </w:r>
      <w:r w:rsidRPr="000D3FC4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0D3FC4" w:rsidRPr="000D3FC4">
        <w:rPr>
          <w:rFonts w:ascii="Sylfaen" w:hAnsi="Sylfaen" w:cs="Sylfaen"/>
          <w:b/>
          <w:sz w:val="20"/>
          <w:szCs w:val="20"/>
          <w:u w:val="single"/>
        </w:rPr>
        <w:t>მედეა</w:t>
      </w:r>
      <w:r w:rsidR="000D3FC4" w:rsidRPr="000D3FC4"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r w:rsidR="000D3FC4" w:rsidRPr="000D3FC4">
        <w:rPr>
          <w:rFonts w:ascii="Sylfaen" w:hAnsi="Sylfaen" w:cs="Sylfaen"/>
          <w:b/>
          <w:sz w:val="20"/>
          <w:szCs w:val="20"/>
          <w:u w:val="single"/>
        </w:rPr>
        <w:t>მზია</w:t>
      </w:r>
      <w:r w:rsidR="000D3FC4" w:rsidRPr="000D3FC4">
        <w:rPr>
          <w:rFonts w:asciiTheme="minorHAnsi" w:hAnsiTheme="minorHAnsi" w:cstheme="minorHAnsi"/>
          <w:b/>
          <w:sz w:val="20"/>
          <w:szCs w:val="20"/>
          <w:u w:val="single"/>
        </w:rPr>
        <w:t xml:space="preserve">) </w:t>
      </w:r>
      <w:r w:rsidR="000D3FC4" w:rsidRPr="000D3FC4">
        <w:rPr>
          <w:rFonts w:ascii="Sylfaen" w:hAnsi="Sylfaen" w:cs="Sylfaen"/>
          <w:b/>
          <w:sz w:val="20"/>
          <w:szCs w:val="20"/>
          <w:u w:val="single"/>
        </w:rPr>
        <w:t>ჯუღელის</w:t>
      </w:r>
      <w:r w:rsidR="000D3FC4" w:rsidRPr="000D3F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D3FC4" w:rsidRPr="000D3FC4">
        <w:rPr>
          <w:rFonts w:ascii="Sylfaen" w:hAnsi="Sylfaen" w:cs="Sylfaen"/>
          <w:b/>
          <w:sz w:val="20"/>
          <w:szCs w:val="20"/>
          <w:u w:val="single"/>
        </w:rPr>
        <w:t>ქუჩა</w:t>
      </w:r>
      <w:r w:rsidR="000D3FC4" w:rsidRPr="000D3FC4">
        <w:rPr>
          <w:rFonts w:asciiTheme="minorHAnsi" w:hAnsiTheme="minorHAnsi" w:cstheme="minorHAnsi"/>
          <w:b/>
          <w:sz w:val="20"/>
          <w:szCs w:val="20"/>
          <w:u w:val="single"/>
        </w:rPr>
        <w:t xml:space="preserve"> N10 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</w:rPr>
        <w:t xml:space="preserve">GWP </w:t>
      </w:r>
      <w:r w:rsidRPr="000D3FC4">
        <w:rPr>
          <w:rFonts w:ascii="Sylfaen" w:hAnsi="Sylfaen" w:cs="Sylfaen"/>
          <w:b/>
          <w:sz w:val="20"/>
          <w:szCs w:val="20"/>
          <w:u w:val="single"/>
        </w:rPr>
        <w:t>სათავო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6A78E8E4" w14:textId="77777777" w:rsidR="003C4350" w:rsidRPr="00302579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4F22498" w14:textId="77777777" w:rsidR="001E1114" w:rsidRPr="00302579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30257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0B6D8E6F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Pr="005C5F4D">
        <w:rPr>
          <w:rFonts w:ascii="Sylfaen" w:hAnsi="Sylfaen" w:cs="Sylfaen"/>
          <w:sz w:val="20"/>
          <w:szCs w:val="20"/>
          <w:lang w:val="ka-GE"/>
        </w:rPr>
        <w:t>ანი რამიშვილი</w:t>
      </w:r>
    </w:p>
    <w:p w14:paraId="1F560E81" w14:textId="7EA88FE9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Pr="000D3FC4">
          <w:rPr>
            <w:rStyle w:val="Hyperlink"/>
            <w:rFonts w:cs="Calibri"/>
            <w:sz w:val="20"/>
            <w:szCs w:val="20"/>
            <w:lang w:val="ka-GE"/>
          </w:rPr>
          <w:t>aniramishvili</w:t>
        </w:r>
        <w:r w:rsidRPr="005C5F4D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</w:p>
    <w:p w14:paraId="6AFD42B6" w14:textId="5FB242B2" w:rsidR="00165965" w:rsidRPr="000D3FC4" w:rsidRDefault="00896804" w:rsidP="00896804">
      <w:pPr>
        <w:pStyle w:val="ListParagraph"/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 (1</w:t>
      </w:r>
      <w:r w:rsidR="000D3FC4">
        <w:rPr>
          <w:rFonts w:cs="Calibri"/>
          <w:sz w:val="20"/>
          <w:szCs w:val="20"/>
          <w:lang w:val="ka-GE"/>
        </w:rPr>
        <w:t>442</w:t>
      </w:r>
      <w:r w:rsidRPr="005C5F4D">
        <w:rPr>
          <w:rFonts w:cs="Calibri"/>
          <w:sz w:val="20"/>
          <w:szCs w:val="20"/>
          <w:lang w:val="ka-GE"/>
        </w:rPr>
        <w:t xml:space="preserve">); </w:t>
      </w:r>
      <w:r w:rsidRPr="000D3FC4">
        <w:rPr>
          <w:rFonts w:cs="Calibri"/>
          <w:sz w:val="20"/>
          <w:szCs w:val="20"/>
          <w:lang w:val="ka-GE"/>
        </w:rPr>
        <w:t>598 747 746</w:t>
      </w:r>
    </w:p>
    <w:p w14:paraId="7FDA2872" w14:textId="77777777" w:rsidR="00896804" w:rsidRPr="00302579" w:rsidRDefault="00896804" w:rsidP="00896804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</w:p>
    <w:p w14:paraId="6F3394F5" w14:textId="77777777" w:rsidR="00896804" w:rsidRDefault="00896804" w:rsidP="00165965">
      <w:pPr>
        <w:pStyle w:val="ListParagraph"/>
        <w:spacing w:after="0"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</w:p>
    <w:p w14:paraId="1300F9FD" w14:textId="77777777" w:rsidR="000D3FC4" w:rsidRDefault="000D3FC4" w:rsidP="00165965">
      <w:pPr>
        <w:pStyle w:val="ListParagraph"/>
        <w:spacing w:after="0"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52AB764A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  <w:proofErr w:type="spellStart"/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0257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გზით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შპს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0257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ენდ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302579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უნდა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209456" w14:textId="77777777" w:rsidR="00896804" w:rsidRPr="00302579" w:rsidRDefault="00896804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77777777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2E60E49D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302579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302579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მაღალი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მქონე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EFC3CC9" w:rsidR="00A50438" w:rsidRDefault="00A50438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DB4F9C2" w14:textId="77777777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349737C" w14:textId="120E3342" w:rsidR="00302579" w:rsidRDefault="00302579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პირობებს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64DAC97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CE319FC" w14:textId="625ACEA6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ინგლისურ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ენებზე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ახლავს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დოკუმენტაციას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F68BF6C" w14:textId="77777777" w:rsidR="00BD3D91" w:rsidRPr="00302579" w:rsidRDefault="00BD3D91" w:rsidP="00BD3D91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.</w:t>
      </w:r>
    </w:p>
    <w:p w14:paraId="01CFCB87" w14:textId="1593DC3D" w:rsidR="00C40C8C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474CD00" w14:textId="5AF5DCF0" w:rsidR="00896804" w:rsidRDefault="00896804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529CCD7" w14:textId="77777777" w:rsidR="00896804" w:rsidRPr="00302579" w:rsidRDefault="00896804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302579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7CDAEB7A" w:rsidR="00A50438" w:rsidRPr="00302579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C53A6">
        <w:rPr>
          <w:rFonts w:ascii="Sylfaen" w:hAnsi="Sylfaen" w:cstheme="minorHAnsi"/>
          <w:sz w:val="20"/>
          <w:szCs w:val="20"/>
          <w:lang w:val="ka-GE"/>
        </w:rPr>
        <w:t>________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თვ</w:t>
      </w:r>
      <w:r w:rsidR="006A256D"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="000B5D0F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0257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0AB860E9" w:rsidR="00AF56A2" w:rsidRPr="00302579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302579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AC74" w14:textId="77777777" w:rsidR="0085527B" w:rsidRDefault="0085527B" w:rsidP="007902EA">
      <w:pPr>
        <w:spacing w:after="0" w:line="240" w:lineRule="auto"/>
      </w:pPr>
      <w:r>
        <w:separator/>
      </w:r>
    </w:p>
  </w:endnote>
  <w:endnote w:type="continuationSeparator" w:id="0">
    <w:p w14:paraId="7C53D960" w14:textId="77777777" w:rsidR="0085527B" w:rsidRDefault="0085527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825516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0BAD" w14:textId="77777777" w:rsidR="0085527B" w:rsidRDefault="0085527B" w:rsidP="007902EA">
      <w:pPr>
        <w:spacing w:after="0" w:line="240" w:lineRule="auto"/>
      </w:pPr>
      <w:r>
        <w:separator/>
      </w:r>
    </w:p>
  </w:footnote>
  <w:footnote w:type="continuationSeparator" w:id="0">
    <w:p w14:paraId="4EADBEA9" w14:textId="77777777" w:rsidR="0085527B" w:rsidRDefault="0085527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A3AD" w14:textId="718ADCAB" w:rsidR="004A3BD8" w:rsidRPr="000D3FC4" w:rsidRDefault="000D3FC4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>
      <w:rPr>
        <w:rFonts w:ascii="Sylfaen" w:hAnsi="Sylfaen" w:cs="Sylfaen"/>
        <w:b/>
        <w:sz w:val="20"/>
        <w:szCs w:val="20"/>
        <w:lang w:val="ka-GE"/>
      </w:rPr>
      <w:t xml:space="preserve">გადახურვის ფილების წარმოებისთვის საჭირო მასალის </w:t>
    </w:r>
    <w:r w:rsidR="004A3BD8"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b/>
        <w:sz w:val="20"/>
        <w:szCs w:val="20"/>
        <w:lang w:val="ka-GE"/>
      </w:rPr>
      <w:t>შესყიდვა</w:t>
    </w:r>
    <w:r w:rsidR="00CC629C">
      <w:rPr>
        <w:rFonts w:ascii="Sylfaen" w:hAnsi="Sylfaen" w:cs="Sylfaen"/>
        <w:b/>
        <w:sz w:val="20"/>
        <w:szCs w:val="20"/>
      </w:rPr>
      <w:t xml:space="preserve"> </w:t>
    </w:r>
    <w:r w:rsidRPr="00FE0219">
      <w:rPr>
        <w:rFonts w:cs="Calibri"/>
        <w:b/>
        <w:sz w:val="20"/>
        <w:szCs w:val="20"/>
        <w:lang w:val="ka-GE"/>
      </w:rPr>
      <w:t>009-BID-20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>
    <w:nsid w:val="63590E36"/>
    <w:multiLevelType w:val="multilevel"/>
    <w:tmpl w:val="F4528A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7420F"/>
    <w:rsid w:val="00081D42"/>
    <w:rsid w:val="00086853"/>
    <w:rsid w:val="00092A77"/>
    <w:rsid w:val="000974B9"/>
    <w:rsid w:val="000A4336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5965"/>
    <w:rsid w:val="00171C91"/>
    <w:rsid w:val="0017792E"/>
    <w:rsid w:val="00185C9D"/>
    <w:rsid w:val="00194044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3011B3"/>
    <w:rsid w:val="00302579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5F707F"/>
    <w:rsid w:val="006001A5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299B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0E6D"/>
    <w:rsid w:val="00833770"/>
    <w:rsid w:val="0083614B"/>
    <w:rsid w:val="0083664C"/>
    <w:rsid w:val="008374C0"/>
    <w:rsid w:val="008401B6"/>
    <w:rsid w:val="0085527B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1123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06829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2F22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30F89"/>
    <w:rsid w:val="00C40C8C"/>
    <w:rsid w:val="00C55BCF"/>
    <w:rsid w:val="00C6273D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C629C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751A2"/>
    <w:rsid w:val="00E80EB9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iramishvil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5FA9-C072-5C4B-AA04-D2245B1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847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8</cp:revision>
  <cp:lastPrinted>2015-07-27T06:36:00Z</cp:lastPrinted>
  <dcterms:created xsi:type="dcterms:W3CDTF">2019-11-20T10:27:00Z</dcterms:created>
  <dcterms:modified xsi:type="dcterms:W3CDTF">2020-02-12T09:08:00Z</dcterms:modified>
</cp:coreProperties>
</file>